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-54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0058-01-2023-009706-8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Вахидова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4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оссии, русским языком владеющего</w:t>
      </w:r>
      <w:r>
        <w:rPr>
          <w:rFonts w:ascii="Times New Roman" w:eastAsia="Times New Roman" w:hAnsi="Times New Roman" w:cs="Times New Roman"/>
          <w:sz w:val="26"/>
          <w:szCs w:val="26"/>
        </w:rPr>
        <w:t>, в у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лугах </w:t>
      </w:r>
      <w:r>
        <w:rPr>
          <w:rFonts w:ascii="Times New Roman" w:eastAsia="Times New Roman" w:hAnsi="Times New Roman" w:cs="Times New Roman"/>
          <w:sz w:val="26"/>
          <w:szCs w:val="26"/>
        </w:rPr>
        <w:t>переводчика не нуждающегося, проживающего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Style w:val="cat-UserDefinedgrp-35rplc-11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Вахидов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Style w:val="cat-UserDefinedgrp-37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вынесенного по делу об а</w:t>
      </w:r>
      <w:r>
        <w:rPr>
          <w:rFonts w:ascii="Times New Roman" w:eastAsia="Times New Roman" w:hAnsi="Times New Roman" w:cs="Times New Roman"/>
          <w:sz w:val="26"/>
          <w:szCs w:val="26"/>
        </w:rPr>
        <w:t>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12</w:t>
      </w:r>
      <w:r>
        <w:rPr>
          <w:rFonts w:ascii="Times New Roman" w:eastAsia="Times New Roman" w:hAnsi="Times New Roman" w:cs="Times New Roman"/>
          <w:sz w:val="26"/>
          <w:szCs w:val="26"/>
        </w:rPr>
        <w:t>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12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Вахидов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возвращенной в адрес суда за истечением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</w:t>
      </w:r>
      <w:r>
        <w:rPr>
          <w:rFonts w:ascii="Times New Roman" w:eastAsia="Times New Roman" w:hAnsi="Times New Roman" w:cs="Times New Roman"/>
          <w:sz w:val="26"/>
          <w:szCs w:val="26"/>
        </w:rPr>
        <w:t>либо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Вахидов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Вахидова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75 ЗК № </w:t>
      </w:r>
      <w:r>
        <w:rPr>
          <w:rStyle w:val="cat-UserDefinedgrp-38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об уплате административного штрафа с Государственной информационной системы о государственных и муниципальных платежах, согласно которой штраф не уплачен.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Вахидова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Вахидова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Вахидова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0412365400675021332320131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0rplc-53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1">
    <w:name w:val="cat-UserDefined grp-35 rplc-11"/>
    <w:basedOn w:val="DefaultParagraphFont"/>
  </w:style>
  <w:style w:type="character" w:customStyle="1" w:styleId="cat-UserDefinedgrp-36rplc-16">
    <w:name w:val="cat-UserDefined grp-36 rplc-16"/>
    <w:basedOn w:val="DefaultParagraphFont"/>
  </w:style>
  <w:style w:type="character" w:customStyle="1" w:styleId="cat-UserDefinedgrp-37rplc-18">
    <w:name w:val="cat-UserDefined grp-37 rplc-18"/>
    <w:basedOn w:val="DefaultParagraphFont"/>
  </w:style>
  <w:style w:type="character" w:customStyle="1" w:styleId="cat-UserDefinedgrp-36rplc-23">
    <w:name w:val="cat-UserDefined grp-36 rplc-23"/>
    <w:basedOn w:val="DefaultParagraphFont"/>
  </w:style>
  <w:style w:type="character" w:customStyle="1" w:styleId="cat-UserDefinedgrp-36rplc-28">
    <w:name w:val="cat-UserDefined grp-36 rplc-28"/>
    <w:basedOn w:val="DefaultParagraphFont"/>
  </w:style>
  <w:style w:type="character" w:customStyle="1" w:styleId="cat-UserDefinedgrp-36rplc-30">
    <w:name w:val="cat-UserDefined grp-36 rplc-30"/>
    <w:basedOn w:val="DefaultParagraphFont"/>
  </w:style>
  <w:style w:type="character" w:customStyle="1" w:styleId="cat-UserDefinedgrp-37rplc-31">
    <w:name w:val="cat-UserDefined grp-37 rplc-31"/>
    <w:basedOn w:val="DefaultParagraphFont"/>
  </w:style>
  <w:style w:type="character" w:customStyle="1" w:styleId="cat-UserDefinedgrp-38rplc-34">
    <w:name w:val="cat-UserDefined grp-38 rplc-34"/>
    <w:basedOn w:val="DefaultParagraphFont"/>
  </w:style>
  <w:style w:type="character" w:customStyle="1" w:styleId="cat-UserDefinedgrp-36rplc-37">
    <w:name w:val="cat-UserDefined grp-36 rplc-37"/>
    <w:basedOn w:val="DefaultParagraphFont"/>
  </w:style>
  <w:style w:type="character" w:customStyle="1" w:styleId="cat-UserDefinedgrp-36rplc-39">
    <w:name w:val="cat-UserDefined grp-36 rplc-39"/>
    <w:basedOn w:val="DefaultParagraphFont"/>
  </w:style>
  <w:style w:type="character" w:customStyle="1" w:styleId="cat-UserDefinedgrp-39rplc-41">
    <w:name w:val="cat-UserDefined grp-39 rplc-41"/>
    <w:basedOn w:val="DefaultParagraphFont"/>
  </w:style>
  <w:style w:type="character" w:customStyle="1" w:styleId="cat-UserDefinedgrp-40rplc-53">
    <w:name w:val="cat-UserDefined grp-40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